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89"/>
      </w:tblGrid>
      <w:tr w:rsidR="00B7015B" w14:paraId="2BAFF45D" w14:textId="77777777" w:rsidTr="00B737BA">
        <w:tc>
          <w:tcPr>
            <w:tcW w:w="4644" w:type="dxa"/>
          </w:tcPr>
          <w:p w14:paraId="5630460D" w14:textId="77777777" w:rsidR="00A12BE4" w:rsidRDefault="00A12BE4" w:rsidP="00B737BA"/>
        </w:tc>
        <w:tc>
          <w:tcPr>
            <w:tcW w:w="4289" w:type="dxa"/>
          </w:tcPr>
          <w:p w14:paraId="14FC3CAA" w14:textId="77777777" w:rsidR="00A12BE4" w:rsidRDefault="00A12BE4" w:rsidP="00B737BA"/>
        </w:tc>
      </w:tr>
      <w:tr w:rsidR="00B7015B" w14:paraId="766A5510" w14:textId="77777777" w:rsidTr="00B737BA">
        <w:tc>
          <w:tcPr>
            <w:tcW w:w="4644" w:type="dxa"/>
          </w:tcPr>
          <w:p w14:paraId="183E6CE1" w14:textId="77777777" w:rsidR="00A12BE4" w:rsidRDefault="00A12BE4" w:rsidP="00B737BA"/>
        </w:tc>
        <w:tc>
          <w:tcPr>
            <w:tcW w:w="4289" w:type="dxa"/>
          </w:tcPr>
          <w:p w14:paraId="2DE3A617" w14:textId="77777777" w:rsidR="00A12BE4" w:rsidRPr="00F45460" w:rsidRDefault="00902438" w:rsidP="00B737BA">
            <w:r>
              <w:t>Aan de bewoner(s) van</w:t>
            </w:r>
            <w:r w:rsidR="00FB5456" w:rsidRPr="00BD7C4F">
              <w:t xml:space="preserve"> </w:t>
            </w:r>
          </w:p>
          <w:p w14:paraId="11679C98" w14:textId="77777777" w:rsidR="00A12BE4" w:rsidRPr="00F45460" w:rsidRDefault="00FB5456" w:rsidP="00B737BA">
            <w:r w:rsidRPr="00F45460">
              <w:t xml:space="preserve"> </w:t>
            </w:r>
          </w:p>
          <w:p w14:paraId="4EEF3DB2" w14:textId="77777777" w:rsidR="00A12BE4" w:rsidRDefault="00FB5456" w:rsidP="00B737BA">
            <w:r w:rsidRPr="00F45460">
              <w:t xml:space="preserve"> </w:t>
            </w:r>
          </w:p>
          <w:p w14:paraId="4B1EC4A2" w14:textId="77777777" w:rsidR="00A12BE4" w:rsidRPr="00F45460" w:rsidRDefault="00A12BE4" w:rsidP="00B737BA"/>
        </w:tc>
      </w:tr>
      <w:tr w:rsidR="00B7015B" w14:paraId="62CE9BF1" w14:textId="77777777" w:rsidTr="00B737BA">
        <w:tc>
          <w:tcPr>
            <w:tcW w:w="4644" w:type="dxa"/>
          </w:tcPr>
          <w:p w14:paraId="684E3B53" w14:textId="77777777" w:rsidR="00A12BE4" w:rsidRPr="00F45460" w:rsidRDefault="00A12BE4" w:rsidP="00B737BA"/>
        </w:tc>
        <w:tc>
          <w:tcPr>
            <w:tcW w:w="4289" w:type="dxa"/>
          </w:tcPr>
          <w:p w14:paraId="1C46CA61" w14:textId="77777777" w:rsidR="00A12BE4" w:rsidRPr="00F45460" w:rsidRDefault="00A12BE4" w:rsidP="00B737BA"/>
        </w:tc>
      </w:tr>
      <w:tr w:rsidR="00B7015B" w14:paraId="1B02B5AD" w14:textId="77777777" w:rsidTr="00B737BA">
        <w:tc>
          <w:tcPr>
            <w:tcW w:w="4644" w:type="dxa"/>
          </w:tcPr>
          <w:p w14:paraId="2B4148F0" w14:textId="77777777" w:rsidR="00A12BE4" w:rsidRPr="00F45460" w:rsidRDefault="00A12BE4" w:rsidP="00B737BA"/>
        </w:tc>
        <w:tc>
          <w:tcPr>
            <w:tcW w:w="4289" w:type="dxa"/>
          </w:tcPr>
          <w:p w14:paraId="0297F79B" w14:textId="77777777" w:rsidR="00A12BE4" w:rsidRPr="00F45460" w:rsidRDefault="00A12BE4" w:rsidP="00B737BA"/>
        </w:tc>
      </w:tr>
    </w:tbl>
    <w:p w14:paraId="52006273" w14:textId="77777777" w:rsidR="00925A93" w:rsidRDefault="00925A93" w:rsidP="00925A93"/>
    <w:p w14:paraId="73CDB3E2" w14:textId="77777777" w:rsidR="00925A93" w:rsidRDefault="00925A93" w:rsidP="00925A93"/>
    <w:tbl>
      <w:tblPr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33"/>
        <w:gridCol w:w="2103"/>
        <w:gridCol w:w="1731"/>
        <w:gridCol w:w="1529"/>
        <w:gridCol w:w="2091"/>
      </w:tblGrid>
      <w:tr w:rsidR="00B7015B" w14:paraId="7497A0A2" w14:textId="77777777" w:rsidTr="00A5169D">
        <w:trPr>
          <w:trHeight w:val="584"/>
        </w:trPr>
        <w:tc>
          <w:tcPr>
            <w:tcW w:w="1833" w:type="dxa"/>
            <w:shd w:val="clear" w:color="auto" w:fill="auto"/>
          </w:tcPr>
          <w:p w14:paraId="357AEAB3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Uw kenmerk:</w:t>
            </w:r>
          </w:p>
          <w:p w14:paraId="478AA9C5" w14:textId="77777777" w:rsidR="00925A93" w:rsidRPr="00EA0F92" w:rsidRDefault="00925A93" w:rsidP="00EA0F9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auto"/>
          </w:tcPr>
          <w:p w14:paraId="2D9FD51E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Uw brief van:</w:t>
            </w:r>
          </w:p>
          <w:p w14:paraId="67BF9E9C" w14:textId="77777777" w:rsidR="00925A93" w:rsidRPr="00EA0F92" w:rsidRDefault="00925A93" w:rsidP="00EA0F92">
            <w:pPr>
              <w:rPr>
                <w:rFonts w:eastAsia="Times New Roman"/>
              </w:rPr>
            </w:pPr>
          </w:p>
        </w:tc>
        <w:tc>
          <w:tcPr>
            <w:tcW w:w="1731" w:type="dxa"/>
            <w:shd w:val="clear" w:color="auto" w:fill="auto"/>
          </w:tcPr>
          <w:p w14:paraId="3D34C826" w14:textId="77777777" w:rsidR="00925A93" w:rsidRPr="00244421" w:rsidRDefault="00FB5456" w:rsidP="00244421">
            <w:pPr>
              <w:rPr>
                <w:b/>
              </w:rPr>
            </w:pPr>
            <w:r w:rsidRPr="00244421">
              <w:rPr>
                <w:b/>
              </w:rPr>
              <w:t>Zaaknummer:</w:t>
            </w:r>
          </w:p>
          <w:p w14:paraId="2CEF2EDA" w14:textId="33D4F1F5" w:rsidR="00925A93" w:rsidRPr="00EA0F92" w:rsidRDefault="00011EAF" w:rsidP="00EA0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 w:rsidR="00FF5F45">
              <w:rPr>
                <w:rFonts w:eastAsia="Times New Roman"/>
              </w:rPr>
              <w:t>827-2020</w:t>
            </w:r>
          </w:p>
        </w:tc>
        <w:tc>
          <w:tcPr>
            <w:tcW w:w="1529" w:type="dxa"/>
            <w:shd w:val="clear" w:color="auto" w:fill="auto"/>
          </w:tcPr>
          <w:p w14:paraId="6EE51AE3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Documentnr.:</w:t>
            </w:r>
          </w:p>
          <w:p w14:paraId="6645716C" w14:textId="77777777" w:rsidR="00925A93" w:rsidRPr="00EA0F92" w:rsidRDefault="00925A93" w:rsidP="00EA0F92">
            <w:pPr>
              <w:rPr>
                <w:rFonts w:eastAsia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111D18ED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Datum:</w:t>
            </w:r>
          </w:p>
          <w:p w14:paraId="2451E3A9" w14:textId="57048651" w:rsidR="00925A93" w:rsidRPr="00EA0F92" w:rsidRDefault="00BA21E4" w:rsidP="00EA0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bookmarkStart w:id="0" w:name="_GoBack"/>
            <w:bookmarkEnd w:id="0"/>
            <w:r w:rsidR="008C0DFD">
              <w:rPr>
                <w:rFonts w:eastAsia="Times New Roman"/>
              </w:rPr>
              <w:t>augustus</w:t>
            </w:r>
            <w:r w:rsidR="00902438">
              <w:rPr>
                <w:rFonts w:eastAsia="Times New Roman"/>
              </w:rPr>
              <w:t xml:space="preserve"> 2020</w:t>
            </w:r>
          </w:p>
        </w:tc>
      </w:tr>
      <w:tr w:rsidR="00B7015B" w14:paraId="3DFC5B14" w14:textId="77777777" w:rsidTr="00A5169D">
        <w:tc>
          <w:tcPr>
            <w:tcW w:w="1833" w:type="dxa"/>
            <w:shd w:val="clear" w:color="auto" w:fill="auto"/>
          </w:tcPr>
          <w:p w14:paraId="77FA69AC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Onderwerp:</w:t>
            </w:r>
          </w:p>
          <w:p w14:paraId="249D06DC" w14:textId="4DBFAA2F" w:rsidR="00925A93" w:rsidRPr="00EA0F92" w:rsidRDefault="008C0DFD" w:rsidP="00EA0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Uitnodiging</w:t>
            </w:r>
            <w:r w:rsidR="00171FBA">
              <w:rPr>
                <w:rFonts w:eastAsia="Times New Roman"/>
              </w:rPr>
              <w:t xml:space="preserve"> Informatieavond </w:t>
            </w:r>
            <w:r w:rsidR="00902438">
              <w:rPr>
                <w:rFonts w:eastAsia="Times New Roman"/>
              </w:rPr>
              <w:t>Plan Marissink</w:t>
            </w:r>
          </w:p>
        </w:tc>
        <w:tc>
          <w:tcPr>
            <w:tcW w:w="2103" w:type="dxa"/>
            <w:shd w:val="clear" w:color="auto" w:fill="auto"/>
          </w:tcPr>
          <w:p w14:paraId="371CD9A0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Bijlagen:</w:t>
            </w:r>
          </w:p>
          <w:p w14:paraId="68D58F56" w14:textId="4CF0B958" w:rsidR="00925A93" w:rsidRPr="00EA0F92" w:rsidRDefault="00925A93" w:rsidP="00EA0F92">
            <w:pPr>
              <w:rPr>
                <w:rFonts w:eastAsia="Times New Roman"/>
              </w:rPr>
            </w:pPr>
          </w:p>
        </w:tc>
        <w:tc>
          <w:tcPr>
            <w:tcW w:w="5351" w:type="dxa"/>
            <w:gridSpan w:val="3"/>
            <w:shd w:val="clear" w:color="auto" w:fill="auto"/>
          </w:tcPr>
          <w:p w14:paraId="63E8C9A1" w14:textId="77777777" w:rsidR="00925A93" w:rsidRPr="00EA0F92" w:rsidRDefault="00FB5456" w:rsidP="00EA0F92">
            <w:pPr>
              <w:rPr>
                <w:rFonts w:eastAsia="Times New Roman"/>
              </w:rPr>
            </w:pPr>
            <w:r w:rsidRPr="00EA0F92">
              <w:rPr>
                <w:rFonts w:eastAsia="Times New Roman"/>
                <w:b/>
              </w:rPr>
              <w:t>Voor informatie:</w:t>
            </w:r>
          </w:p>
          <w:p w14:paraId="748C1B33" w14:textId="77777777" w:rsidR="00925A93" w:rsidRPr="00EA0F92" w:rsidRDefault="00902438" w:rsidP="006D71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Nienke Spiegelenberg</w:t>
            </w:r>
            <w:r w:rsidR="00587D99">
              <w:rPr>
                <w:rFonts w:eastAsia="Times New Roman"/>
              </w:rPr>
              <w:t>,</w:t>
            </w:r>
            <w:r w:rsidR="00FB5456">
              <w:rPr>
                <w:rFonts w:eastAsia="Times New Roman"/>
              </w:rPr>
              <w:t xml:space="preserve"> </w:t>
            </w:r>
            <w:r w:rsidR="001D24F3">
              <w:rPr>
                <w:rFonts w:eastAsia="Times New Roman"/>
              </w:rPr>
              <w:t>t</w:t>
            </w:r>
            <w:r w:rsidR="00FB5456" w:rsidRPr="00EA0F92">
              <w:rPr>
                <w:rFonts w:eastAsia="Times New Roman"/>
              </w:rPr>
              <w:t xml:space="preserve">el.: </w:t>
            </w:r>
            <w:r w:rsidR="00455A39" w:rsidRPr="004B386D">
              <w:t>(0572) 347 799</w:t>
            </w:r>
          </w:p>
        </w:tc>
      </w:tr>
    </w:tbl>
    <w:p w14:paraId="153EE94E" w14:textId="77777777" w:rsidR="00925A93" w:rsidRDefault="00925A93" w:rsidP="00925A93"/>
    <w:p w14:paraId="2989236A" w14:textId="77777777" w:rsidR="00925A93" w:rsidRDefault="00925A93" w:rsidP="00925A93"/>
    <w:p w14:paraId="3D6087B2" w14:textId="77777777" w:rsidR="001F759E" w:rsidRDefault="001F759E" w:rsidP="00925A93"/>
    <w:p w14:paraId="7175923B" w14:textId="77777777" w:rsidR="001F759E" w:rsidRDefault="001F759E" w:rsidP="00925A93"/>
    <w:p w14:paraId="0D205754" w14:textId="321F2FB2" w:rsidR="00925A93" w:rsidRDefault="00FB5456" w:rsidP="00925A93">
      <w:r>
        <w:t xml:space="preserve">Beste </w:t>
      </w:r>
      <w:r w:rsidR="00902438">
        <w:t>bewoner(s),</w:t>
      </w:r>
    </w:p>
    <w:p w14:paraId="2CC2DF60" w14:textId="08FF2EF4" w:rsidR="00902438" w:rsidRDefault="00902438" w:rsidP="00925A93"/>
    <w:p w14:paraId="74C79761" w14:textId="2144DAA0" w:rsidR="000D5A00" w:rsidRDefault="00B33FEC" w:rsidP="00C5333F">
      <w:r>
        <w:t>M</w:t>
      </w:r>
      <w:r w:rsidR="00FD5E6A">
        <w:t xml:space="preserve">et deze brief </w:t>
      </w:r>
      <w:r>
        <w:t xml:space="preserve">willen wij u </w:t>
      </w:r>
      <w:r w:rsidR="00C5333F">
        <w:t>uitnodig</w:t>
      </w:r>
      <w:r w:rsidR="007D366F">
        <w:t xml:space="preserve">en voor een </w:t>
      </w:r>
      <w:r w:rsidR="00E11586">
        <w:t>informatieavond</w:t>
      </w:r>
      <w:r w:rsidR="008B36A1">
        <w:t xml:space="preserve"> om </w:t>
      </w:r>
      <w:r w:rsidR="006D6CB8">
        <w:t>het</w:t>
      </w:r>
      <w:r w:rsidR="00BA68D8">
        <w:t xml:space="preserve"> plan Marissink </w:t>
      </w:r>
      <w:r w:rsidR="23D172F0">
        <w:t xml:space="preserve">in Nieuw Heeten </w:t>
      </w:r>
      <w:r w:rsidR="00BA68D8">
        <w:t>met u te bespreken.</w:t>
      </w:r>
    </w:p>
    <w:p w14:paraId="34698535" w14:textId="4F281AE5" w:rsidR="00467BCF" w:rsidRDefault="00467BCF" w:rsidP="00925A93"/>
    <w:p w14:paraId="1975A919" w14:textId="25649776" w:rsidR="005D27F5" w:rsidRPr="00CD6B04" w:rsidRDefault="00CD6B04" w:rsidP="00925A93">
      <w:pPr>
        <w:rPr>
          <w:b/>
          <w:bCs/>
        </w:rPr>
      </w:pPr>
      <w:r w:rsidRPr="00CD6B04">
        <w:rPr>
          <w:b/>
          <w:bCs/>
        </w:rPr>
        <w:t>Informatieavond</w:t>
      </w:r>
    </w:p>
    <w:p w14:paraId="0E371EE3" w14:textId="23A92803" w:rsidR="00991D1E" w:rsidRDefault="00233D5A" w:rsidP="00C1604A">
      <w:pPr>
        <w:tabs>
          <w:tab w:val="left" w:pos="2373"/>
        </w:tabs>
      </w:pPr>
      <w:r>
        <w:t xml:space="preserve">Het stedenbouwkundig plan is </w:t>
      </w:r>
      <w:r w:rsidR="003364E9">
        <w:t xml:space="preserve">inmiddels </w:t>
      </w:r>
      <w:r w:rsidR="7B1A23D3">
        <w:t xml:space="preserve">per website aan u gepresenteerd. Aangezien </w:t>
      </w:r>
      <w:r w:rsidR="0AC9B47F">
        <w:t xml:space="preserve">vanuit </w:t>
      </w:r>
      <w:r w:rsidR="008D0B7F">
        <w:t xml:space="preserve">het </w:t>
      </w:r>
      <w:r w:rsidR="0AC9B47F">
        <w:t xml:space="preserve">plaatselijk belang de behoefte voor een informatieavond is getoond </w:t>
      </w:r>
      <w:r w:rsidR="00926AF5">
        <w:t>houden</w:t>
      </w:r>
      <w:r w:rsidR="00C47ADA">
        <w:t xml:space="preserve"> wij op </w:t>
      </w:r>
      <w:r w:rsidR="00961930">
        <w:t>woensdag</w:t>
      </w:r>
      <w:r w:rsidR="695B7DDC">
        <w:t xml:space="preserve"> </w:t>
      </w:r>
    </w:p>
    <w:p w14:paraId="6BCD25EB" w14:textId="10C3A371" w:rsidR="00C1604A" w:rsidRDefault="00961930" w:rsidP="00C1604A">
      <w:pPr>
        <w:tabs>
          <w:tab w:val="left" w:pos="2373"/>
        </w:tabs>
      </w:pPr>
      <w:r>
        <w:t xml:space="preserve">2 september een </w:t>
      </w:r>
      <w:r w:rsidR="00926AF5">
        <w:t xml:space="preserve">informatieavond </w:t>
      </w:r>
      <w:r w:rsidR="1020E274">
        <w:t xml:space="preserve">bij </w:t>
      </w:r>
      <w:r w:rsidR="00175D82">
        <w:t xml:space="preserve">MFA </w:t>
      </w:r>
      <w:r w:rsidR="1020E274">
        <w:t xml:space="preserve">de </w:t>
      </w:r>
      <w:proofErr w:type="spellStart"/>
      <w:r w:rsidR="1020E274">
        <w:t>Belte</w:t>
      </w:r>
      <w:proofErr w:type="spellEnd"/>
      <w:r w:rsidR="1020E274">
        <w:t xml:space="preserve"> </w:t>
      </w:r>
      <w:r w:rsidR="002D57E4" w:rsidRPr="00D957D6">
        <w:t xml:space="preserve">om </w:t>
      </w:r>
      <w:r w:rsidR="5451144C" w:rsidRPr="00D957D6">
        <w:t>u nogmaals</w:t>
      </w:r>
      <w:r w:rsidR="5451144C">
        <w:t xml:space="preserve"> hetzelfde plan te </w:t>
      </w:r>
      <w:r w:rsidR="092D88FF">
        <w:t>presenteren</w:t>
      </w:r>
      <w:r w:rsidR="5451144C">
        <w:t>.</w:t>
      </w:r>
      <w:r w:rsidR="00991D1E">
        <w:t xml:space="preserve"> </w:t>
      </w:r>
      <w:r w:rsidR="006B11D7">
        <w:t xml:space="preserve">Via de link; </w:t>
      </w:r>
      <w:hyperlink r:id="rId9">
        <w:r w:rsidR="006B11D7" w:rsidRPr="3D28B02E">
          <w:rPr>
            <w:rStyle w:val="Hyperlink"/>
          </w:rPr>
          <w:t>https://www.raalte.nl/woningbouwlocatie-marissink</w:t>
        </w:r>
      </w:hyperlink>
      <w:r w:rsidR="006B11D7">
        <w:t xml:space="preserve"> kunt u het stedenbouwkundig plan </w:t>
      </w:r>
      <w:r w:rsidR="003133E0">
        <w:t xml:space="preserve">nog steeds </w:t>
      </w:r>
      <w:r w:rsidR="006B11D7">
        <w:t>inzien.</w:t>
      </w:r>
    </w:p>
    <w:p w14:paraId="373CA5FB" w14:textId="77777777" w:rsidR="00317C49" w:rsidRDefault="00317C49" w:rsidP="00C1604A">
      <w:pPr>
        <w:tabs>
          <w:tab w:val="left" w:pos="2373"/>
        </w:tabs>
      </w:pPr>
    </w:p>
    <w:p w14:paraId="3834A9A0" w14:textId="77777777" w:rsidR="00C1604A" w:rsidRDefault="00C1604A" w:rsidP="00C1604A">
      <w:pPr>
        <w:tabs>
          <w:tab w:val="left" w:pos="2373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>Praktische informatie</w:t>
      </w:r>
    </w:p>
    <w:p w14:paraId="575C1F56" w14:textId="77777777" w:rsidR="00C1604A" w:rsidRDefault="00C1604A" w:rsidP="00C1604A">
      <w:pPr>
        <w:tabs>
          <w:tab w:val="left" w:pos="2373"/>
        </w:tabs>
        <w:rPr>
          <w:rFonts w:cs="Arial"/>
          <w:b/>
          <w:color w:val="000000"/>
          <w:szCs w:val="20"/>
        </w:rPr>
      </w:pPr>
    </w:p>
    <w:p w14:paraId="042B19A3" w14:textId="1C58309C" w:rsidR="00C1604A" w:rsidRPr="00E135EC" w:rsidRDefault="00C1604A" w:rsidP="00C1604A">
      <w:pPr>
        <w:rPr>
          <w:b/>
          <w:i/>
        </w:rPr>
      </w:pPr>
      <w:r w:rsidRPr="3D28B02E">
        <w:rPr>
          <w:b/>
          <w:bCs/>
          <w:i/>
          <w:iCs/>
        </w:rPr>
        <w:t xml:space="preserve">Datum: </w:t>
      </w:r>
      <w:r>
        <w:rPr>
          <w:b/>
          <w:i/>
        </w:rPr>
        <w:tab/>
      </w:r>
      <w:r w:rsidR="00DE263C" w:rsidRPr="3D28B02E">
        <w:rPr>
          <w:b/>
          <w:bCs/>
          <w:i/>
          <w:iCs/>
        </w:rPr>
        <w:t>woens</w:t>
      </w:r>
      <w:r w:rsidRPr="3D28B02E">
        <w:rPr>
          <w:b/>
          <w:bCs/>
          <w:i/>
          <w:iCs/>
        </w:rPr>
        <w:t xml:space="preserve">dag 2 september 2020 </w:t>
      </w:r>
    </w:p>
    <w:p w14:paraId="371D2B14" w14:textId="77777777" w:rsidR="00C1604A" w:rsidRPr="00B12B1D" w:rsidRDefault="00C1604A" w:rsidP="3D28B02E">
      <w:pPr>
        <w:rPr>
          <w:b/>
          <w:bCs/>
          <w:i/>
          <w:iCs/>
        </w:rPr>
      </w:pPr>
      <w:r w:rsidRPr="00B12B1D">
        <w:rPr>
          <w:b/>
          <w:bCs/>
          <w:i/>
          <w:iCs/>
        </w:rPr>
        <w:t>Start:</w:t>
      </w:r>
      <w:r w:rsidRPr="00B12B1D">
        <w:rPr>
          <w:b/>
          <w:bCs/>
          <w:i/>
          <w:szCs w:val="20"/>
        </w:rPr>
        <w:tab/>
      </w:r>
      <w:r w:rsidRPr="00B12B1D">
        <w:rPr>
          <w:b/>
          <w:bCs/>
          <w:i/>
          <w:szCs w:val="20"/>
        </w:rPr>
        <w:tab/>
      </w:r>
      <w:r w:rsidRPr="00B12B1D">
        <w:rPr>
          <w:b/>
          <w:bCs/>
          <w:i/>
          <w:iCs/>
        </w:rPr>
        <w:t>om 19.00 uur</w:t>
      </w:r>
    </w:p>
    <w:p w14:paraId="750A7927" w14:textId="6EC37401" w:rsidR="00C1604A" w:rsidRPr="00E135EC" w:rsidRDefault="00C1604A" w:rsidP="3D28B02E">
      <w:pPr>
        <w:rPr>
          <w:b/>
          <w:bCs/>
          <w:i/>
          <w:iCs/>
        </w:rPr>
      </w:pPr>
      <w:r w:rsidRPr="00B12B1D">
        <w:rPr>
          <w:b/>
          <w:bCs/>
          <w:i/>
          <w:iCs/>
        </w:rPr>
        <w:t>Eind:</w:t>
      </w:r>
      <w:r w:rsidRPr="00B12B1D">
        <w:rPr>
          <w:b/>
          <w:bCs/>
          <w:i/>
          <w:szCs w:val="20"/>
        </w:rPr>
        <w:tab/>
      </w:r>
      <w:r w:rsidRPr="00B12B1D">
        <w:rPr>
          <w:b/>
          <w:bCs/>
          <w:i/>
          <w:szCs w:val="20"/>
        </w:rPr>
        <w:tab/>
      </w:r>
      <w:r w:rsidRPr="00B12B1D">
        <w:rPr>
          <w:b/>
          <w:bCs/>
          <w:i/>
          <w:iCs/>
        </w:rPr>
        <w:t>om</w:t>
      </w:r>
      <w:r w:rsidRPr="3D28B02E">
        <w:rPr>
          <w:b/>
          <w:bCs/>
          <w:i/>
          <w:iCs/>
        </w:rPr>
        <w:t xml:space="preserve"> 21.</w:t>
      </w:r>
      <w:r w:rsidR="63CF3C77" w:rsidRPr="3D28B02E">
        <w:rPr>
          <w:b/>
          <w:bCs/>
          <w:i/>
          <w:iCs/>
        </w:rPr>
        <w:t xml:space="preserve">15 </w:t>
      </w:r>
      <w:r w:rsidRPr="3D28B02E">
        <w:rPr>
          <w:b/>
          <w:bCs/>
          <w:i/>
          <w:iCs/>
        </w:rPr>
        <w:t>uur</w:t>
      </w:r>
    </w:p>
    <w:p w14:paraId="2DD6B3AC" w14:textId="317D42E9" w:rsidR="00C1604A" w:rsidRPr="00E135EC" w:rsidRDefault="00C1604A" w:rsidP="00C1604A">
      <w:pPr>
        <w:rPr>
          <w:b/>
          <w:i/>
        </w:rPr>
      </w:pPr>
      <w:r w:rsidRPr="00E135EC">
        <w:rPr>
          <w:b/>
          <w:bCs/>
          <w:i/>
          <w:szCs w:val="20"/>
        </w:rPr>
        <w:t xml:space="preserve">Locatie: </w:t>
      </w:r>
      <w:r w:rsidRPr="00E135EC">
        <w:rPr>
          <w:b/>
          <w:bCs/>
          <w:i/>
          <w:szCs w:val="20"/>
        </w:rPr>
        <w:tab/>
      </w:r>
      <w:r w:rsidR="00DE263C">
        <w:rPr>
          <w:b/>
          <w:bCs/>
          <w:i/>
          <w:szCs w:val="20"/>
        </w:rPr>
        <w:t xml:space="preserve">MFA de </w:t>
      </w:r>
      <w:proofErr w:type="spellStart"/>
      <w:r w:rsidR="00DE263C">
        <w:rPr>
          <w:b/>
          <w:bCs/>
          <w:i/>
          <w:szCs w:val="20"/>
        </w:rPr>
        <w:t>Belte</w:t>
      </w:r>
      <w:proofErr w:type="spellEnd"/>
      <w:r w:rsidR="00DE263C">
        <w:rPr>
          <w:b/>
          <w:bCs/>
          <w:i/>
          <w:szCs w:val="20"/>
        </w:rPr>
        <w:t>, Nieuw Heeten</w:t>
      </w:r>
    </w:p>
    <w:p w14:paraId="20B7938B" w14:textId="77777777" w:rsidR="00C1604A" w:rsidRDefault="00C1604A" w:rsidP="00C1604A">
      <w:pPr>
        <w:tabs>
          <w:tab w:val="left" w:pos="2373"/>
        </w:tabs>
        <w:rPr>
          <w:rFonts w:cs="Arial"/>
          <w:b/>
          <w:color w:val="000000"/>
          <w:szCs w:val="20"/>
        </w:rPr>
      </w:pPr>
    </w:p>
    <w:p w14:paraId="79B1A955" w14:textId="51951F6E" w:rsidR="00CD6B04" w:rsidRDefault="20E2CA53" w:rsidP="3D28B02E">
      <w:pPr>
        <w:rPr>
          <w:rFonts w:eastAsia="Arial" w:cs="Arial"/>
          <w:sz w:val="22"/>
        </w:rPr>
      </w:pPr>
      <w:r w:rsidRPr="3D28B02E">
        <w:rPr>
          <w:rFonts w:eastAsia="Arial" w:cs="Arial"/>
          <w:b/>
          <w:bCs/>
          <w:sz w:val="22"/>
        </w:rPr>
        <w:t>Aanmelden</w:t>
      </w:r>
    </w:p>
    <w:p w14:paraId="671F23D2" w14:textId="316DBDB7" w:rsidR="00CD6B04" w:rsidRDefault="20E2CA53" w:rsidP="3D28B02E">
      <w:pPr>
        <w:rPr>
          <w:rFonts w:eastAsia="Arial" w:cs="Arial"/>
          <w:sz w:val="22"/>
        </w:rPr>
      </w:pPr>
      <w:r w:rsidRPr="3D28B02E">
        <w:rPr>
          <w:rFonts w:eastAsia="Arial" w:cs="Arial"/>
          <w:sz w:val="22"/>
        </w:rPr>
        <w:t xml:space="preserve">Voor deze avond gelden de richtlijnen van de RIVM. In verband met het coronavirus houden wij rekening met de 1,5 meter en zoals u weet bij verkoudheidsklachten en koorts thuisblijven! </w:t>
      </w:r>
      <w:r w:rsidR="2CF78F59" w:rsidRPr="3D28B02E">
        <w:rPr>
          <w:rFonts w:cs="Arial"/>
          <w:color w:val="000000" w:themeColor="text1"/>
        </w:rPr>
        <w:t xml:space="preserve">Aanmelden voor deze informatieavond is vanwege de RIVM maatregelen nodig. </w:t>
      </w:r>
      <w:r w:rsidRPr="3D28B02E">
        <w:rPr>
          <w:rFonts w:eastAsia="Arial" w:cs="Arial"/>
          <w:sz w:val="22"/>
        </w:rPr>
        <w:t xml:space="preserve">Wij </w:t>
      </w:r>
      <w:r w:rsidRPr="00CE771F">
        <w:rPr>
          <w:rFonts w:eastAsia="Arial" w:cs="Arial"/>
          <w:sz w:val="22"/>
        </w:rPr>
        <w:t xml:space="preserve">vragen u </w:t>
      </w:r>
      <w:r w:rsidR="00CE771F" w:rsidRPr="00CE771F">
        <w:rPr>
          <w:rFonts w:eastAsia="Arial" w:cs="Arial"/>
          <w:sz w:val="22"/>
        </w:rPr>
        <w:t xml:space="preserve">zich </w:t>
      </w:r>
      <w:r w:rsidRPr="00CE771F">
        <w:rPr>
          <w:rFonts w:eastAsia="Arial" w:cs="Arial"/>
          <w:sz w:val="22"/>
        </w:rPr>
        <w:t>aan</w:t>
      </w:r>
      <w:r w:rsidR="00CE771F" w:rsidRPr="00CE771F">
        <w:rPr>
          <w:rFonts w:eastAsia="Arial" w:cs="Arial"/>
          <w:sz w:val="22"/>
        </w:rPr>
        <w:t xml:space="preserve"> te </w:t>
      </w:r>
      <w:r w:rsidRPr="00CE771F">
        <w:rPr>
          <w:rFonts w:eastAsia="Arial" w:cs="Arial"/>
          <w:sz w:val="22"/>
        </w:rPr>
        <w:t>melden via</w:t>
      </w:r>
      <w:r w:rsidRPr="3D28B02E">
        <w:rPr>
          <w:rFonts w:eastAsia="Arial" w:cs="Arial"/>
          <w:sz w:val="22"/>
        </w:rPr>
        <w:t xml:space="preserve"> </w:t>
      </w:r>
      <w:hyperlink r:id="rId10">
        <w:r w:rsidRPr="3D28B02E">
          <w:rPr>
            <w:rStyle w:val="Hyperlink"/>
            <w:rFonts w:eastAsia="Arial" w:cs="Arial"/>
            <w:color w:val="0563C1"/>
            <w:sz w:val="22"/>
          </w:rPr>
          <w:t>secretariaatsamenlevingruimte@raalte.nl</w:t>
        </w:r>
      </w:hyperlink>
      <w:r w:rsidR="00CE771F">
        <w:rPr>
          <w:rFonts w:eastAsia="Arial" w:cs="Arial"/>
          <w:sz w:val="22"/>
        </w:rPr>
        <w:t>.</w:t>
      </w:r>
    </w:p>
    <w:p w14:paraId="1EEC70A7" w14:textId="01F0EF0D" w:rsidR="00CD6B04" w:rsidRDefault="00CD6B04" w:rsidP="3D28B02E">
      <w:pPr>
        <w:rPr>
          <w:rFonts w:eastAsia="Arial" w:cs="Arial"/>
          <w:sz w:val="22"/>
        </w:rPr>
      </w:pPr>
    </w:p>
    <w:p w14:paraId="7C6D6D03" w14:textId="5173A161" w:rsidR="00CD6B04" w:rsidRDefault="20E2CA53" w:rsidP="3D28B02E">
      <w:pPr>
        <w:rPr>
          <w:rFonts w:cs="Arial"/>
          <w:color w:val="000000" w:themeColor="text1"/>
        </w:rPr>
      </w:pPr>
      <w:r w:rsidRPr="3D28B02E">
        <w:rPr>
          <w:rFonts w:eastAsia="Arial" w:cs="Arial"/>
          <w:sz w:val="22"/>
        </w:rPr>
        <w:t xml:space="preserve">Na aanmelding krijgt u een </w:t>
      </w:r>
      <w:r w:rsidRPr="3D28B02E">
        <w:rPr>
          <w:rFonts w:eastAsia="Arial" w:cs="Arial"/>
          <w:sz w:val="22"/>
          <w:u w:val="single"/>
        </w:rPr>
        <w:t>bevestiging</w:t>
      </w:r>
      <w:r w:rsidR="67C166DD" w:rsidRPr="3D28B02E">
        <w:rPr>
          <w:rFonts w:eastAsia="Arial" w:cs="Arial"/>
          <w:sz w:val="22"/>
          <w:u w:val="single"/>
        </w:rPr>
        <w:t>smail</w:t>
      </w:r>
      <w:r w:rsidRPr="3D28B02E">
        <w:rPr>
          <w:rFonts w:eastAsia="Arial" w:cs="Arial"/>
          <w:sz w:val="22"/>
        </w:rPr>
        <w:t xml:space="preserve"> en </w:t>
      </w:r>
      <w:r w:rsidRPr="3D28B02E">
        <w:rPr>
          <w:rFonts w:eastAsia="Arial" w:cs="Arial"/>
          <w:sz w:val="22"/>
          <w:u w:val="single"/>
        </w:rPr>
        <w:t xml:space="preserve">tijdsslot </w:t>
      </w:r>
      <w:r w:rsidR="74AE6EB4" w:rsidRPr="3D28B02E">
        <w:rPr>
          <w:rFonts w:eastAsia="Arial" w:cs="Arial"/>
          <w:sz w:val="22"/>
          <w:u w:val="single"/>
        </w:rPr>
        <w:t>van 45 min</w:t>
      </w:r>
      <w:r w:rsidR="74AE6EB4" w:rsidRPr="3D28B02E">
        <w:rPr>
          <w:rFonts w:eastAsia="Arial" w:cs="Arial"/>
          <w:sz w:val="22"/>
        </w:rPr>
        <w:t xml:space="preserve"> </w:t>
      </w:r>
      <w:r w:rsidRPr="3D28B02E">
        <w:rPr>
          <w:rFonts w:eastAsia="Arial" w:cs="Arial"/>
          <w:sz w:val="22"/>
        </w:rPr>
        <w:t>waarop u kunt binnenkomen</w:t>
      </w:r>
      <w:r w:rsidR="3E5C9C7F" w:rsidRPr="3D28B02E">
        <w:rPr>
          <w:rFonts w:eastAsia="Arial" w:cs="Arial"/>
          <w:sz w:val="22"/>
        </w:rPr>
        <w:t xml:space="preserve">. </w:t>
      </w:r>
      <w:r w:rsidR="3E5C9C7F" w:rsidRPr="00D955BE">
        <w:rPr>
          <w:rFonts w:eastAsia="Arial" w:cs="Arial"/>
          <w:b/>
          <w:bCs/>
          <w:sz w:val="22"/>
        </w:rPr>
        <w:t xml:space="preserve">U </w:t>
      </w:r>
      <w:r w:rsidRPr="00D955BE">
        <w:rPr>
          <w:rFonts w:eastAsia="Arial" w:cs="Arial"/>
          <w:b/>
          <w:bCs/>
          <w:sz w:val="22"/>
        </w:rPr>
        <w:t>dient de bevestiging</w:t>
      </w:r>
      <w:r w:rsidR="68AE3116" w:rsidRPr="00D955BE">
        <w:rPr>
          <w:rFonts w:eastAsia="Arial" w:cs="Arial"/>
          <w:b/>
          <w:bCs/>
          <w:sz w:val="22"/>
        </w:rPr>
        <w:t>smail</w:t>
      </w:r>
      <w:r w:rsidRPr="00D955BE">
        <w:rPr>
          <w:rFonts w:eastAsia="Arial" w:cs="Arial"/>
          <w:b/>
          <w:bCs/>
          <w:sz w:val="22"/>
        </w:rPr>
        <w:t xml:space="preserve"> mee te nemen als toegangsbewijs</w:t>
      </w:r>
      <w:r w:rsidR="33B96937" w:rsidRPr="00D955BE">
        <w:rPr>
          <w:rFonts w:eastAsia="Arial" w:cs="Arial"/>
          <w:b/>
          <w:bCs/>
          <w:sz w:val="22"/>
        </w:rPr>
        <w:t>.</w:t>
      </w:r>
      <w:r w:rsidRPr="3D28B02E">
        <w:rPr>
          <w:rFonts w:cs="Arial"/>
          <w:color w:val="000000" w:themeColor="text1"/>
        </w:rPr>
        <w:t xml:space="preserve"> </w:t>
      </w:r>
    </w:p>
    <w:p w14:paraId="2F37C1BE" w14:textId="77777777" w:rsidR="00663048" w:rsidRDefault="00663048" w:rsidP="00663048">
      <w:pPr>
        <w:tabs>
          <w:tab w:val="left" w:pos="2373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Tijdens de avond zullen er verschillende collega’s van de gemeente aanwezig zijn om uw vragen te beantwoorden.</w:t>
      </w:r>
    </w:p>
    <w:p w14:paraId="3AA75F7B" w14:textId="07A12E8D" w:rsidR="00CD6B04" w:rsidRDefault="00CD6B04" w:rsidP="00925A93">
      <w:pPr>
        <w:rPr>
          <w:b/>
          <w:bCs/>
        </w:rPr>
      </w:pPr>
    </w:p>
    <w:p w14:paraId="71CBB95D" w14:textId="77777777" w:rsidR="002778CF" w:rsidRDefault="002778CF" w:rsidP="00A614A1">
      <w:pPr>
        <w:rPr>
          <w:b/>
        </w:rPr>
      </w:pPr>
    </w:p>
    <w:p w14:paraId="367E2398" w14:textId="77777777" w:rsidR="002778CF" w:rsidRDefault="002778CF" w:rsidP="00A614A1">
      <w:pPr>
        <w:rPr>
          <w:b/>
        </w:rPr>
      </w:pPr>
    </w:p>
    <w:p w14:paraId="437CCF03" w14:textId="77777777" w:rsidR="002778CF" w:rsidRDefault="002778CF" w:rsidP="00A614A1">
      <w:pPr>
        <w:rPr>
          <w:b/>
        </w:rPr>
      </w:pPr>
    </w:p>
    <w:p w14:paraId="7DC7E07B" w14:textId="77777777" w:rsidR="002778CF" w:rsidRDefault="002778CF" w:rsidP="00A614A1">
      <w:pPr>
        <w:rPr>
          <w:b/>
        </w:rPr>
      </w:pPr>
    </w:p>
    <w:p w14:paraId="0F87EB75" w14:textId="77777777" w:rsidR="002778CF" w:rsidRDefault="002778CF" w:rsidP="00A614A1">
      <w:pPr>
        <w:rPr>
          <w:b/>
        </w:rPr>
      </w:pPr>
    </w:p>
    <w:p w14:paraId="4AEE20E1" w14:textId="77FBBCD3" w:rsidR="00A614A1" w:rsidRPr="0040020A" w:rsidRDefault="00A614A1" w:rsidP="00A614A1">
      <w:pPr>
        <w:rPr>
          <w:b/>
        </w:rPr>
      </w:pPr>
      <w:r w:rsidRPr="0040020A">
        <w:rPr>
          <w:b/>
        </w:rPr>
        <w:lastRenderedPageBreak/>
        <w:t>Tot slot</w:t>
      </w:r>
    </w:p>
    <w:p w14:paraId="2C703780" w14:textId="77777777" w:rsidR="00A614A1" w:rsidRDefault="00A614A1" w:rsidP="00A614A1">
      <w:r w:rsidRPr="0040020A">
        <w:t>Mocht u nog vragen hebben over deze b</w:t>
      </w:r>
      <w:r>
        <w:t xml:space="preserve">rief dan kunt u contact opnemen </w:t>
      </w:r>
      <w:r w:rsidRPr="0040020A">
        <w:t>met Nienke Spiegelenberg, via</w:t>
      </w:r>
      <w:r>
        <w:t xml:space="preserve"> e-mail </w:t>
      </w:r>
      <w:hyperlink r:id="rId11" w:history="1">
        <w:r w:rsidRPr="00091075">
          <w:rPr>
            <w:rStyle w:val="Hyperlink"/>
          </w:rPr>
          <w:t>nienke.spiegelenberg@raalte.nl</w:t>
        </w:r>
      </w:hyperlink>
      <w:r>
        <w:t>.</w:t>
      </w:r>
    </w:p>
    <w:p w14:paraId="680DE238" w14:textId="77777777" w:rsidR="00A614A1" w:rsidRDefault="00A614A1" w:rsidP="00A614A1">
      <w:pPr>
        <w:tabs>
          <w:tab w:val="left" w:pos="2373"/>
        </w:tabs>
        <w:rPr>
          <w:rFonts w:cs="Arial"/>
          <w:color w:val="000000"/>
          <w:szCs w:val="20"/>
        </w:rPr>
      </w:pPr>
    </w:p>
    <w:p w14:paraId="77AC6B70" w14:textId="03CC1081" w:rsidR="00A614A1" w:rsidRDefault="00A614A1" w:rsidP="00A614A1">
      <w:pPr>
        <w:tabs>
          <w:tab w:val="left" w:pos="2373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Graag tot ziens op 2 september.</w:t>
      </w:r>
    </w:p>
    <w:p w14:paraId="4D838E12" w14:textId="77777777" w:rsidR="00A614A1" w:rsidRDefault="00A614A1" w:rsidP="00925A93">
      <w:pPr>
        <w:rPr>
          <w:b/>
          <w:bCs/>
        </w:rPr>
      </w:pPr>
    </w:p>
    <w:p w14:paraId="13345B65" w14:textId="77777777" w:rsidR="005E70F8" w:rsidRDefault="00FB5456" w:rsidP="00902438">
      <w:pPr>
        <w:tabs>
          <w:tab w:val="left" w:pos="4065"/>
        </w:tabs>
        <w:rPr>
          <w:rFonts w:cs="Arial"/>
          <w:szCs w:val="20"/>
        </w:rPr>
      </w:pPr>
      <w:r>
        <w:t>Met vriendelijke groet,</w:t>
      </w:r>
      <w:r>
        <w:br/>
        <w:t>namens burgemeester en wethouders van de gemeente Raalte,</w:t>
      </w:r>
      <w:r>
        <w:br/>
      </w:r>
      <w:r w:rsidR="00902438">
        <w:rPr>
          <w:noProof/>
        </w:rPr>
        <w:drawing>
          <wp:inline distT="0" distB="0" distL="0" distR="0" wp14:anchorId="40E9C554" wp14:editId="6A16354A">
            <wp:extent cx="1990725" cy="714375"/>
            <wp:effectExtent l="0" t="0" r="9525" b="9525"/>
            <wp:docPr id="135350625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E22B" w14:textId="77777777" w:rsidR="00902438" w:rsidRDefault="00902438" w:rsidP="00902438">
      <w:pPr>
        <w:rPr>
          <w:rFonts w:cs="Arial"/>
          <w:szCs w:val="20"/>
        </w:rPr>
      </w:pPr>
      <w:r>
        <w:rPr>
          <w:rFonts w:cs="Arial"/>
          <w:szCs w:val="20"/>
        </w:rPr>
        <w:t>Nienke Spiegelenberg</w:t>
      </w:r>
      <w:r w:rsidRPr="00144701">
        <w:rPr>
          <w:rFonts w:cs="Arial"/>
          <w:szCs w:val="20"/>
        </w:rPr>
        <w:t xml:space="preserve"> </w:t>
      </w:r>
      <w:r w:rsidRPr="00144701">
        <w:rPr>
          <w:rFonts w:cs="Arial"/>
          <w:szCs w:val="20"/>
        </w:rPr>
        <w:br/>
      </w:r>
      <w:r>
        <w:rPr>
          <w:rFonts w:cs="Arial"/>
          <w:szCs w:val="20"/>
        </w:rPr>
        <w:t xml:space="preserve">Projectleider </w:t>
      </w:r>
      <w:r w:rsidRPr="00144701">
        <w:rPr>
          <w:rFonts w:cs="Arial"/>
          <w:szCs w:val="20"/>
        </w:rPr>
        <w:br/>
      </w:r>
      <w:r>
        <w:rPr>
          <w:rFonts w:cs="Arial"/>
          <w:szCs w:val="20"/>
        </w:rPr>
        <w:t xml:space="preserve">Cluster Projecten / </w:t>
      </w:r>
    </w:p>
    <w:p w14:paraId="35CB7978" w14:textId="77777777" w:rsidR="00902438" w:rsidRDefault="00902438" w:rsidP="00902438">
      <w:r>
        <w:rPr>
          <w:rFonts w:cs="Arial"/>
          <w:szCs w:val="20"/>
        </w:rPr>
        <w:t>Domein Samenleving</w:t>
      </w:r>
    </w:p>
    <w:p w14:paraId="59FFAF02" w14:textId="77777777" w:rsidR="005E70F8" w:rsidRDefault="005E70F8" w:rsidP="00EB3A74">
      <w:pPr>
        <w:rPr>
          <w:rFonts w:cs="Arial"/>
          <w:szCs w:val="20"/>
        </w:rPr>
      </w:pPr>
    </w:p>
    <w:sectPr w:rsidR="005E70F8" w:rsidSect="00CB37C6">
      <w:headerReference w:type="first" r:id="rId13"/>
      <w:footerReference w:type="first" r:id="rId14"/>
      <w:pgSz w:w="11907" w:h="16839" w:code="9"/>
      <w:pgMar w:top="2694" w:right="1418" w:bottom="816" w:left="1418" w:header="567" w:footer="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3A13" w14:textId="77777777" w:rsidR="00516F7F" w:rsidRDefault="00516F7F">
      <w:r>
        <w:separator/>
      </w:r>
    </w:p>
  </w:endnote>
  <w:endnote w:type="continuationSeparator" w:id="0">
    <w:p w14:paraId="475F215B" w14:textId="77777777" w:rsidR="00516F7F" w:rsidRDefault="0051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uness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6"/>
      <w:gridCol w:w="873"/>
      <w:gridCol w:w="6237"/>
    </w:tblGrid>
    <w:tr w:rsidR="00B7015B" w14:paraId="1FCFB2AA" w14:textId="77777777" w:rsidTr="00FC1247">
      <w:tc>
        <w:tcPr>
          <w:tcW w:w="3346" w:type="dxa"/>
        </w:tcPr>
        <w:p w14:paraId="1B21F9B6" w14:textId="77777777" w:rsidR="005A0B17" w:rsidRDefault="005A0B17" w:rsidP="00FC1247">
          <w:pPr>
            <w:tabs>
              <w:tab w:val="center" w:pos="0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</w:p>
      </w:tc>
      <w:tc>
        <w:tcPr>
          <w:tcW w:w="873" w:type="dxa"/>
        </w:tcPr>
        <w:p w14:paraId="01758334" w14:textId="77777777" w:rsidR="005A0B17" w:rsidRDefault="005A0B17" w:rsidP="00FC1247">
          <w:pPr>
            <w:tabs>
              <w:tab w:val="center" w:pos="0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</w:p>
      </w:tc>
      <w:tc>
        <w:tcPr>
          <w:tcW w:w="6237" w:type="dxa"/>
        </w:tcPr>
        <w:p w14:paraId="14370B54" w14:textId="77777777" w:rsidR="005A0B17" w:rsidRPr="002E0D8E" w:rsidRDefault="00FB5456" w:rsidP="00FC1247">
          <w:pPr>
            <w:tabs>
              <w:tab w:val="center" w:pos="0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>
            <w:rPr>
              <w:noProof/>
              <w:sz w:val="14"/>
              <w:szCs w:val="20"/>
              <w:lang w:eastAsia="nl-NL"/>
            </w:rPr>
            <w:t>B</w:t>
          </w:r>
          <w:r w:rsidRPr="002E0D8E">
            <w:rPr>
              <w:noProof/>
              <w:sz w:val="14"/>
              <w:szCs w:val="20"/>
              <w:lang w:eastAsia="nl-NL"/>
            </w:rPr>
            <w:t>ezoek</w:t>
          </w:r>
          <w:r>
            <w:rPr>
              <w:noProof/>
              <w:sz w:val="14"/>
              <w:szCs w:val="20"/>
              <w:lang w:eastAsia="nl-NL"/>
            </w:rPr>
            <w:t>adres: Zwolsestraat 16, 8101 AC</w:t>
          </w:r>
          <w:r w:rsidRPr="002E0D8E">
            <w:rPr>
              <w:noProof/>
              <w:sz w:val="14"/>
              <w:szCs w:val="20"/>
              <w:lang w:eastAsia="nl-NL"/>
            </w:rPr>
            <w:t xml:space="preserve"> Raalte</w:t>
          </w:r>
        </w:p>
        <w:p w14:paraId="1EBA5A27" w14:textId="77777777" w:rsidR="005A0B17" w:rsidRPr="002E0D8E" w:rsidRDefault="00FB5456" w:rsidP="00FC1247">
          <w:pPr>
            <w:tabs>
              <w:tab w:val="center" w:pos="4395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 w:rsidRPr="002E0D8E">
            <w:rPr>
              <w:noProof/>
              <w:sz w:val="14"/>
              <w:szCs w:val="20"/>
              <w:lang w:eastAsia="nl-NL"/>
            </w:rPr>
            <w:t>P</w:t>
          </w:r>
          <w:r>
            <w:rPr>
              <w:noProof/>
              <w:sz w:val="14"/>
              <w:szCs w:val="20"/>
              <w:lang w:eastAsia="nl-NL"/>
            </w:rPr>
            <w:t xml:space="preserve">ostadres: Postbus 140, 8100 AC </w:t>
          </w:r>
          <w:r w:rsidRPr="002E0D8E">
            <w:rPr>
              <w:noProof/>
              <w:sz w:val="14"/>
              <w:szCs w:val="20"/>
              <w:lang w:eastAsia="nl-NL"/>
            </w:rPr>
            <w:t>Raalte</w:t>
          </w:r>
        </w:p>
        <w:p w14:paraId="6E2157D4" w14:textId="77777777" w:rsidR="005A0B17" w:rsidRPr="002E0D8E" w:rsidRDefault="00FB5456" w:rsidP="00FC1247">
          <w:pPr>
            <w:tabs>
              <w:tab w:val="center" w:pos="4395"/>
              <w:tab w:val="right" w:pos="9072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 w:rsidRPr="002E0D8E">
            <w:rPr>
              <w:noProof/>
              <w:sz w:val="14"/>
              <w:szCs w:val="20"/>
              <w:lang w:eastAsia="nl-NL"/>
            </w:rPr>
            <w:t>IBAN: NL91BNGH0285092677, (BIC: BNGHNL2G) t.n.v. Gemeentebestuur Raalte</w:t>
          </w:r>
        </w:p>
        <w:p w14:paraId="1033576B" w14:textId="77777777" w:rsidR="005A0B17" w:rsidRPr="002E0D8E" w:rsidRDefault="00FB5456" w:rsidP="00FC1247">
          <w:pPr>
            <w:tabs>
              <w:tab w:val="center" w:pos="4395"/>
              <w:tab w:val="right" w:pos="9072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 w:rsidRPr="002E0D8E">
            <w:rPr>
              <w:noProof/>
              <w:sz w:val="14"/>
              <w:szCs w:val="20"/>
              <w:lang w:eastAsia="nl-NL"/>
            </w:rPr>
            <w:t>K.v.K.nr.: 082 15 191</w:t>
          </w:r>
        </w:p>
        <w:p w14:paraId="1CAD5540" w14:textId="77777777" w:rsidR="005A0B17" w:rsidRPr="002E0D8E" w:rsidRDefault="00FB5456" w:rsidP="00FC1247">
          <w:pPr>
            <w:tabs>
              <w:tab w:val="center" w:pos="4395"/>
              <w:tab w:val="right" w:pos="9072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 w:rsidRPr="002E0D8E">
            <w:rPr>
              <w:noProof/>
              <w:sz w:val="14"/>
              <w:szCs w:val="20"/>
              <w:lang w:eastAsia="nl-NL"/>
            </w:rPr>
            <w:t>Telefoon: (0572) 347 799</w:t>
          </w:r>
        </w:p>
        <w:p w14:paraId="40AC46A0" w14:textId="77777777" w:rsidR="005A0B17" w:rsidRPr="00290242" w:rsidRDefault="00FB5456" w:rsidP="00FC1247">
          <w:pPr>
            <w:tabs>
              <w:tab w:val="center" w:pos="4395"/>
              <w:tab w:val="right" w:pos="9072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  <w:r w:rsidRPr="00290242">
            <w:rPr>
              <w:noProof/>
              <w:sz w:val="14"/>
              <w:szCs w:val="20"/>
              <w:lang w:eastAsia="nl-NL"/>
            </w:rPr>
            <w:t>Web: www.raalte.nl, E-mail: info@raalte.nl</w:t>
          </w:r>
        </w:p>
        <w:p w14:paraId="2C1E41D1" w14:textId="77777777" w:rsidR="005A0B17" w:rsidRPr="00290242" w:rsidRDefault="005A0B17" w:rsidP="00FC1247">
          <w:pPr>
            <w:tabs>
              <w:tab w:val="center" w:pos="0"/>
              <w:tab w:val="right" w:pos="10065"/>
            </w:tabs>
            <w:jc w:val="center"/>
            <w:rPr>
              <w:noProof/>
              <w:sz w:val="14"/>
              <w:szCs w:val="20"/>
              <w:lang w:eastAsia="nl-NL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63B7" w14:textId="77777777" w:rsidR="00516F7F" w:rsidRDefault="00516F7F">
      <w:r>
        <w:separator/>
      </w:r>
    </w:p>
  </w:footnote>
  <w:footnote w:type="continuationSeparator" w:id="0">
    <w:p w14:paraId="1D556FEB" w14:textId="77777777" w:rsidR="00516F7F" w:rsidRDefault="0051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462A" w14:textId="77777777" w:rsidR="00A92301" w:rsidRDefault="00A92301">
    <w:pPr>
      <w:pStyle w:val="Koptekst"/>
    </w:pPr>
  </w:p>
  <w:p w14:paraId="73728768" w14:textId="77777777" w:rsidR="002641F3" w:rsidRDefault="00FB5456">
    <w:pPr>
      <w:tabs>
        <w:tab w:val="left" w:pos="2745"/>
        <w:tab w:val="right" w:pos="6840"/>
        <w:tab w:val="right" w:pos="9214"/>
      </w:tabs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0DBC4" wp14:editId="69EBA499">
          <wp:simplePos x="0" y="0"/>
          <wp:positionH relativeFrom="column">
            <wp:posOffset>4210050</wp:posOffset>
          </wp:positionH>
          <wp:positionV relativeFrom="paragraph">
            <wp:posOffset>-145415</wp:posOffset>
          </wp:positionV>
          <wp:extent cx="1971675" cy="1092200"/>
          <wp:effectExtent l="0" t="0" r="0" b="0"/>
          <wp:wrapThrough wrapText="bothSides">
            <wp:wrapPolygon edited="0">
              <wp:start x="0" y="0"/>
              <wp:lineTo x="0" y="21098"/>
              <wp:lineTo x="21496" y="21098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923467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F"/>
    <w:rsid w:val="00011EAF"/>
    <w:rsid w:val="00020134"/>
    <w:rsid w:val="00032190"/>
    <w:rsid w:val="000321F3"/>
    <w:rsid w:val="00050978"/>
    <w:rsid w:val="000509AF"/>
    <w:rsid w:val="0006378E"/>
    <w:rsid w:val="000777CF"/>
    <w:rsid w:val="0009468B"/>
    <w:rsid w:val="000A6F50"/>
    <w:rsid w:val="000B0412"/>
    <w:rsid w:val="000B6015"/>
    <w:rsid w:val="000D5A00"/>
    <w:rsid w:val="000D5B2D"/>
    <w:rsid w:val="000D67A7"/>
    <w:rsid w:val="0011443E"/>
    <w:rsid w:val="0012769F"/>
    <w:rsid w:val="001332B3"/>
    <w:rsid w:val="00136564"/>
    <w:rsid w:val="00144701"/>
    <w:rsid w:val="00145EC1"/>
    <w:rsid w:val="00151E15"/>
    <w:rsid w:val="00164949"/>
    <w:rsid w:val="00171FBA"/>
    <w:rsid w:val="00173473"/>
    <w:rsid w:val="0017498F"/>
    <w:rsid w:val="00174A70"/>
    <w:rsid w:val="00175D82"/>
    <w:rsid w:val="0018096B"/>
    <w:rsid w:val="00195981"/>
    <w:rsid w:val="001B2684"/>
    <w:rsid w:val="001B2AED"/>
    <w:rsid w:val="001B6E62"/>
    <w:rsid w:val="001C0915"/>
    <w:rsid w:val="001C3629"/>
    <w:rsid w:val="001C38D6"/>
    <w:rsid w:val="001C6307"/>
    <w:rsid w:val="001D24F3"/>
    <w:rsid w:val="001F759E"/>
    <w:rsid w:val="00204DAE"/>
    <w:rsid w:val="00205C73"/>
    <w:rsid w:val="0020705A"/>
    <w:rsid w:val="002214EA"/>
    <w:rsid w:val="0022285E"/>
    <w:rsid w:val="0022706E"/>
    <w:rsid w:val="0023192A"/>
    <w:rsid w:val="00233D5A"/>
    <w:rsid w:val="00236FE5"/>
    <w:rsid w:val="00241DFA"/>
    <w:rsid w:val="00244421"/>
    <w:rsid w:val="0025234E"/>
    <w:rsid w:val="002530C2"/>
    <w:rsid w:val="002609A7"/>
    <w:rsid w:val="002641F3"/>
    <w:rsid w:val="00266CF1"/>
    <w:rsid w:val="0027128E"/>
    <w:rsid w:val="002778CF"/>
    <w:rsid w:val="00282DD0"/>
    <w:rsid w:val="0028366D"/>
    <w:rsid w:val="00290242"/>
    <w:rsid w:val="002938B4"/>
    <w:rsid w:val="002A2AD1"/>
    <w:rsid w:val="002A670D"/>
    <w:rsid w:val="002B217C"/>
    <w:rsid w:val="002C038C"/>
    <w:rsid w:val="002D57E4"/>
    <w:rsid w:val="002E0D8E"/>
    <w:rsid w:val="002E1640"/>
    <w:rsid w:val="002F04D8"/>
    <w:rsid w:val="002F26B0"/>
    <w:rsid w:val="002F578F"/>
    <w:rsid w:val="003133E0"/>
    <w:rsid w:val="00317C49"/>
    <w:rsid w:val="00325BCF"/>
    <w:rsid w:val="00332AA2"/>
    <w:rsid w:val="003364E9"/>
    <w:rsid w:val="0033724E"/>
    <w:rsid w:val="00360235"/>
    <w:rsid w:val="00363640"/>
    <w:rsid w:val="00370D29"/>
    <w:rsid w:val="003A33C8"/>
    <w:rsid w:val="003B0D73"/>
    <w:rsid w:val="003B55DF"/>
    <w:rsid w:val="003C5B2E"/>
    <w:rsid w:val="003D6B96"/>
    <w:rsid w:val="003D7E10"/>
    <w:rsid w:val="003E15DF"/>
    <w:rsid w:val="003E5A26"/>
    <w:rsid w:val="003F135E"/>
    <w:rsid w:val="00413DEC"/>
    <w:rsid w:val="00421B0D"/>
    <w:rsid w:val="00440772"/>
    <w:rsid w:val="004447E0"/>
    <w:rsid w:val="00455A39"/>
    <w:rsid w:val="004579B4"/>
    <w:rsid w:val="00466E69"/>
    <w:rsid w:val="00467BCF"/>
    <w:rsid w:val="00475BA5"/>
    <w:rsid w:val="004768C6"/>
    <w:rsid w:val="0048549D"/>
    <w:rsid w:val="0049052A"/>
    <w:rsid w:val="00494110"/>
    <w:rsid w:val="004A2AE0"/>
    <w:rsid w:val="004A31A9"/>
    <w:rsid w:val="004B386D"/>
    <w:rsid w:val="004D6432"/>
    <w:rsid w:val="004E6200"/>
    <w:rsid w:val="00503091"/>
    <w:rsid w:val="00516F7F"/>
    <w:rsid w:val="00532D3D"/>
    <w:rsid w:val="00541396"/>
    <w:rsid w:val="005465BA"/>
    <w:rsid w:val="00555FEB"/>
    <w:rsid w:val="00561D76"/>
    <w:rsid w:val="00570D2A"/>
    <w:rsid w:val="00576126"/>
    <w:rsid w:val="00587D99"/>
    <w:rsid w:val="005A0B17"/>
    <w:rsid w:val="005A5FF2"/>
    <w:rsid w:val="005A7599"/>
    <w:rsid w:val="005D27F5"/>
    <w:rsid w:val="005D409A"/>
    <w:rsid w:val="005E27AF"/>
    <w:rsid w:val="005E4759"/>
    <w:rsid w:val="005E69E0"/>
    <w:rsid w:val="005E70F8"/>
    <w:rsid w:val="00607901"/>
    <w:rsid w:val="00607EDB"/>
    <w:rsid w:val="00624615"/>
    <w:rsid w:val="00630F90"/>
    <w:rsid w:val="006459D0"/>
    <w:rsid w:val="0064773D"/>
    <w:rsid w:val="00663048"/>
    <w:rsid w:val="006652BA"/>
    <w:rsid w:val="006745F7"/>
    <w:rsid w:val="00695766"/>
    <w:rsid w:val="00697325"/>
    <w:rsid w:val="006B0AFB"/>
    <w:rsid w:val="006B11D7"/>
    <w:rsid w:val="006B1C5B"/>
    <w:rsid w:val="006B1E7B"/>
    <w:rsid w:val="006B603D"/>
    <w:rsid w:val="006C08B9"/>
    <w:rsid w:val="006C3224"/>
    <w:rsid w:val="006D2DE7"/>
    <w:rsid w:val="006D6CB8"/>
    <w:rsid w:val="006D71B8"/>
    <w:rsid w:val="006E3AF2"/>
    <w:rsid w:val="006E57F9"/>
    <w:rsid w:val="007061A7"/>
    <w:rsid w:val="00722AF0"/>
    <w:rsid w:val="007263C0"/>
    <w:rsid w:val="00726728"/>
    <w:rsid w:val="0074740A"/>
    <w:rsid w:val="00754D5A"/>
    <w:rsid w:val="007605A0"/>
    <w:rsid w:val="007626DF"/>
    <w:rsid w:val="00763EF4"/>
    <w:rsid w:val="00764CDF"/>
    <w:rsid w:val="00783024"/>
    <w:rsid w:val="00786792"/>
    <w:rsid w:val="00790AFD"/>
    <w:rsid w:val="007A28C3"/>
    <w:rsid w:val="007C31B0"/>
    <w:rsid w:val="007D366F"/>
    <w:rsid w:val="007E0098"/>
    <w:rsid w:val="007F41FA"/>
    <w:rsid w:val="00820EC5"/>
    <w:rsid w:val="008269F2"/>
    <w:rsid w:val="008433BC"/>
    <w:rsid w:val="00860931"/>
    <w:rsid w:val="00866CA3"/>
    <w:rsid w:val="00870458"/>
    <w:rsid w:val="00870F51"/>
    <w:rsid w:val="00873873"/>
    <w:rsid w:val="00890DCF"/>
    <w:rsid w:val="0089582F"/>
    <w:rsid w:val="008A4B41"/>
    <w:rsid w:val="008A509F"/>
    <w:rsid w:val="008B049E"/>
    <w:rsid w:val="008B0FEC"/>
    <w:rsid w:val="008B36A1"/>
    <w:rsid w:val="008B4D04"/>
    <w:rsid w:val="008B7829"/>
    <w:rsid w:val="008C0DFD"/>
    <w:rsid w:val="008D0B7F"/>
    <w:rsid w:val="008D2B80"/>
    <w:rsid w:val="008D4024"/>
    <w:rsid w:val="008D4482"/>
    <w:rsid w:val="008D55EA"/>
    <w:rsid w:val="008E4B96"/>
    <w:rsid w:val="00902438"/>
    <w:rsid w:val="009119BC"/>
    <w:rsid w:val="00924540"/>
    <w:rsid w:val="00925A93"/>
    <w:rsid w:val="00926AF5"/>
    <w:rsid w:val="009469E2"/>
    <w:rsid w:val="00961930"/>
    <w:rsid w:val="00964892"/>
    <w:rsid w:val="00964D37"/>
    <w:rsid w:val="009653CE"/>
    <w:rsid w:val="00985755"/>
    <w:rsid w:val="00991D1E"/>
    <w:rsid w:val="009922FB"/>
    <w:rsid w:val="009A136D"/>
    <w:rsid w:val="009A7B36"/>
    <w:rsid w:val="009D4B60"/>
    <w:rsid w:val="009E03D7"/>
    <w:rsid w:val="009E1BC1"/>
    <w:rsid w:val="009F1F43"/>
    <w:rsid w:val="009F5637"/>
    <w:rsid w:val="009F602E"/>
    <w:rsid w:val="009F7356"/>
    <w:rsid w:val="00A07A76"/>
    <w:rsid w:val="00A12BE4"/>
    <w:rsid w:val="00A21F4C"/>
    <w:rsid w:val="00A23D5A"/>
    <w:rsid w:val="00A5169D"/>
    <w:rsid w:val="00A604BA"/>
    <w:rsid w:val="00A60F14"/>
    <w:rsid w:val="00A614A1"/>
    <w:rsid w:val="00A718B8"/>
    <w:rsid w:val="00A72049"/>
    <w:rsid w:val="00A7686D"/>
    <w:rsid w:val="00A821B1"/>
    <w:rsid w:val="00A83CC4"/>
    <w:rsid w:val="00A85B09"/>
    <w:rsid w:val="00A92301"/>
    <w:rsid w:val="00AA121E"/>
    <w:rsid w:val="00AA2ED1"/>
    <w:rsid w:val="00AA7E64"/>
    <w:rsid w:val="00AB103D"/>
    <w:rsid w:val="00AB40E6"/>
    <w:rsid w:val="00AC3DF0"/>
    <w:rsid w:val="00AE22A0"/>
    <w:rsid w:val="00AE6F98"/>
    <w:rsid w:val="00B012AE"/>
    <w:rsid w:val="00B12B1D"/>
    <w:rsid w:val="00B15EA7"/>
    <w:rsid w:val="00B16F15"/>
    <w:rsid w:val="00B24E78"/>
    <w:rsid w:val="00B33FEC"/>
    <w:rsid w:val="00B352D8"/>
    <w:rsid w:val="00B410FC"/>
    <w:rsid w:val="00B43388"/>
    <w:rsid w:val="00B45A9D"/>
    <w:rsid w:val="00B606F9"/>
    <w:rsid w:val="00B61A07"/>
    <w:rsid w:val="00B7015B"/>
    <w:rsid w:val="00B737BA"/>
    <w:rsid w:val="00B84B20"/>
    <w:rsid w:val="00B92CCA"/>
    <w:rsid w:val="00B96A4B"/>
    <w:rsid w:val="00B9780C"/>
    <w:rsid w:val="00BA21E4"/>
    <w:rsid w:val="00BA68D8"/>
    <w:rsid w:val="00BB5ABB"/>
    <w:rsid w:val="00BB6D9F"/>
    <w:rsid w:val="00BC7853"/>
    <w:rsid w:val="00BC7A84"/>
    <w:rsid w:val="00BD7C4F"/>
    <w:rsid w:val="00BE1E23"/>
    <w:rsid w:val="00BF571D"/>
    <w:rsid w:val="00C1604A"/>
    <w:rsid w:val="00C20B54"/>
    <w:rsid w:val="00C2121E"/>
    <w:rsid w:val="00C2420F"/>
    <w:rsid w:val="00C25C3D"/>
    <w:rsid w:val="00C32458"/>
    <w:rsid w:val="00C47ADA"/>
    <w:rsid w:val="00C503EE"/>
    <w:rsid w:val="00C5167F"/>
    <w:rsid w:val="00C5333F"/>
    <w:rsid w:val="00C60B68"/>
    <w:rsid w:val="00C62892"/>
    <w:rsid w:val="00C62E4C"/>
    <w:rsid w:val="00C72955"/>
    <w:rsid w:val="00C84B40"/>
    <w:rsid w:val="00C87EA9"/>
    <w:rsid w:val="00C92375"/>
    <w:rsid w:val="00CA2C5E"/>
    <w:rsid w:val="00CA4F61"/>
    <w:rsid w:val="00CA7F36"/>
    <w:rsid w:val="00CB21E9"/>
    <w:rsid w:val="00CB37C6"/>
    <w:rsid w:val="00CB5C34"/>
    <w:rsid w:val="00CB7F17"/>
    <w:rsid w:val="00CD0871"/>
    <w:rsid w:val="00CD1990"/>
    <w:rsid w:val="00CD2196"/>
    <w:rsid w:val="00CD6B04"/>
    <w:rsid w:val="00CE771F"/>
    <w:rsid w:val="00CF0B04"/>
    <w:rsid w:val="00D008FA"/>
    <w:rsid w:val="00D06DE7"/>
    <w:rsid w:val="00D10E79"/>
    <w:rsid w:val="00D263F1"/>
    <w:rsid w:val="00D336E1"/>
    <w:rsid w:val="00D342D2"/>
    <w:rsid w:val="00D41760"/>
    <w:rsid w:val="00D44AC3"/>
    <w:rsid w:val="00D5110A"/>
    <w:rsid w:val="00D5395A"/>
    <w:rsid w:val="00D57D3C"/>
    <w:rsid w:val="00D7085F"/>
    <w:rsid w:val="00D823F8"/>
    <w:rsid w:val="00D92E50"/>
    <w:rsid w:val="00D955BE"/>
    <w:rsid w:val="00D95618"/>
    <w:rsid w:val="00D957D6"/>
    <w:rsid w:val="00DA1758"/>
    <w:rsid w:val="00DB027B"/>
    <w:rsid w:val="00DB0D8F"/>
    <w:rsid w:val="00DB299D"/>
    <w:rsid w:val="00DD3F7B"/>
    <w:rsid w:val="00DE02DE"/>
    <w:rsid w:val="00DE263C"/>
    <w:rsid w:val="00DF3288"/>
    <w:rsid w:val="00E01816"/>
    <w:rsid w:val="00E11586"/>
    <w:rsid w:val="00E14206"/>
    <w:rsid w:val="00E143D9"/>
    <w:rsid w:val="00E14EE0"/>
    <w:rsid w:val="00E152A9"/>
    <w:rsid w:val="00E20DF8"/>
    <w:rsid w:val="00E23C80"/>
    <w:rsid w:val="00E25889"/>
    <w:rsid w:val="00E30BC4"/>
    <w:rsid w:val="00E33D52"/>
    <w:rsid w:val="00E34713"/>
    <w:rsid w:val="00E41AD9"/>
    <w:rsid w:val="00E55ADC"/>
    <w:rsid w:val="00E63E11"/>
    <w:rsid w:val="00E67246"/>
    <w:rsid w:val="00E74319"/>
    <w:rsid w:val="00E752A4"/>
    <w:rsid w:val="00E86EF6"/>
    <w:rsid w:val="00E91E8E"/>
    <w:rsid w:val="00E93260"/>
    <w:rsid w:val="00E9448B"/>
    <w:rsid w:val="00EA0F92"/>
    <w:rsid w:val="00EB1317"/>
    <w:rsid w:val="00EB3A74"/>
    <w:rsid w:val="00EB703C"/>
    <w:rsid w:val="00EC7B4B"/>
    <w:rsid w:val="00ED50C1"/>
    <w:rsid w:val="00EE7134"/>
    <w:rsid w:val="00F03E76"/>
    <w:rsid w:val="00F05D30"/>
    <w:rsid w:val="00F10A1E"/>
    <w:rsid w:val="00F136AA"/>
    <w:rsid w:val="00F21435"/>
    <w:rsid w:val="00F42C93"/>
    <w:rsid w:val="00F45460"/>
    <w:rsid w:val="00F62D20"/>
    <w:rsid w:val="00F66117"/>
    <w:rsid w:val="00F721B0"/>
    <w:rsid w:val="00F81319"/>
    <w:rsid w:val="00F843BB"/>
    <w:rsid w:val="00F9282B"/>
    <w:rsid w:val="00F97FBB"/>
    <w:rsid w:val="00FA45B6"/>
    <w:rsid w:val="00FB0E73"/>
    <w:rsid w:val="00FB5456"/>
    <w:rsid w:val="00FB7588"/>
    <w:rsid w:val="00FC1247"/>
    <w:rsid w:val="00FC2FE6"/>
    <w:rsid w:val="00FC4EEC"/>
    <w:rsid w:val="00FD185E"/>
    <w:rsid w:val="00FD5E6A"/>
    <w:rsid w:val="00FF05DF"/>
    <w:rsid w:val="00FF37E1"/>
    <w:rsid w:val="00FF5F45"/>
    <w:rsid w:val="00FF6DB4"/>
    <w:rsid w:val="055B7732"/>
    <w:rsid w:val="0639FBA2"/>
    <w:rsid w:val="092D88FF"/>
    <w:rsid w:val="0AC9B47F"/>
    <w:rsid w:val="1020E274"/>
    <w:rsid w:val="20E2CA53"/>
    <w:rsid w:val="23D172F0"/>
    <w:rsid w:val="2507BE20"/>
    <w:rsid w:val="2CF78F59"/>
    <w:rsid w:val="33B96937"/>
    <w:rsid w:val="37789272"/>
    <w:rsid w:val="3BD5204B"/>
    <w:rsid w:val="3D28B02E"/>
    <w:rsid w:val="3E5C9C7F"/>
    <w:rsid w:val="4DFFD077"/>
    <w:rsid w:val="5451144C"/>
    <w:rsid w:val="57D92690"/>
    <w:rsid w:val="63820DB7"/>
    <w:rsid w:val="63CF3C77"/>
    <w:rsid w:val="6560B28E"/>
    <w:rsid w:val="67C166DD"/>
    <w:rsid w:val="68AE3116"/>
    <w:rsid w:val="695B7DDC"/>
    <w:rsid w:val="74AE6EB4"/>
    <w:rsid w:val="7957D8F4"/>
    <w:rsid w:val="7B1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63A"/>
  <w15:docId w15:val="{7D14FEC6-DFCC-4231-89EC-91B0B5B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CB21E9"/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A7E6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AA7E64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AA7E6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A7E64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Regelnummer">
    <w:name w:val="line number"/>
    <w:uiPriority w:val="99"/>
    <w:semiHidden/>
    <w:unhideWhenUsed/>
    <w:rsid w:val="008D4482"/>
  </w:style>
  <w:style w:type="paragraph" w:styleId="Koptekst">
    <w:name w:val="header"/>
    <w:basedOn w:val="Standaard"/>
    <w:link w:val="KoptekstChar"/>
    <w:uiPriority w:val="99"/>
    <w:unhideWhenUsed/>
    <w:rsid w:val="00E3471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E34713"/>
    <w:rPr>
      <w:rFonts w:ascii="Arial" w:hAnsi="Arial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3471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E34713"/>
    <w:rPr>
      <w:rFonts w:ascii="Arial" w:hAnsi="Arial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925A9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16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69D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02214D"/>
    <w:rPr>
      <w:rFonts w:ascii="Arial" w:hAnsi="Arial"/>
      <w:szCs w:val="22"/>
      <w:lang w:eastAsia="en-US"/>
    </w:rPr>
  </w:style>
  <w:style w:type="character" w:customStyle="1" w:styleId="TabelrasterKop">
    <w:name w:val="TabelrasterKop"/>
    <w:rsid w:val="00F56AFB"/>
    <w:rPr>
      <w:sz w:val="18"/>
    </w:rPr>
  </w:style>
  <w:style w:type="paragraph" w:customStyle="1" w:styleId="kenmerken">
    <w:name w:val="kenmerken"/>
    <w:basedOn w:val="Standaard"/>
    <w:qFormat/>
    <w:rsid w:val="008E4C93"/>
    <w:rPr>
      <w:sz w:val="16"/>
    </w:rPr>
  </w:style>
  <w:style w:type="paragraph" w:customStyle="1" w:styleId="webadres">
    <w:name w:val="webadres"/>
    <w:basedOn w:val="Voettekst"/>
    <w:qFormat/>
    <w:rsid w:val="008E4C93"/>
    <w:rPr>
      <w:rFonts w:ascii="Jeunesse-Bold" w:hAnsi="Jeunesse-Bold" w:cs="Jeunesse-Bold"/>
      <w:b/>
      <w:bCs/>
      <w:color w:val="0073AA"/>
      <w:lang w:eastAsia="nl-NL"/>
    </w:rPr>
  </w:style>
  <w:style w:type="character" w:styleId="Hyperlink">
    <w:name w:val="Hyperlink"/>
    <w:basedOn w:val="Standaardalinea-lettertype"/>
    <w:uiPriority w:val="99"/>
    <w:unhideWhenUsed/>
    <w:rsid w:val="002C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enke.spiegelenberg@raalte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atsamenlevingruimte@raalte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aalte.nl/woningbouwlocatie-marissi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0216CBA62044A1E09C511F9A7BA4" ma:contentTypeVersion="10" ma:contentTypeDescription="Een nieuw document maken." ma:contentTypeScope="" ma:versionID="0e3bdfd84bc922a794a3cfdf53688464">
  <xsd:schema xmlns:xsd="http://www.w3.org/2001/XMLSchema" xmlns:xs="http://www.w3.org/2001/XMLSchema" xmlns:p="http://schemas.microsoft.com/office/2006/metadata/properties" xmlns:ns3="fa657a05-93c5-495a-bd91-10d7762ba6fc" xmlns:ns4="4d421a7f-a149-4299-ae9e-119923b1dd24" targetNamespace="http://schemas.microsoft.com/office/2006/metadata/properties" ma:root="true" ma:fieldsID="b7df204be6ac59f46bf844127013c116" ns3:_="" ns4:_="">
    <xsd:import namespace="fa657a05-93c5-495a-bd91-10d7762ba6fc"/>
    <xsd:import namespace="4d421a7f-a149-4299-ae9e-119923b1d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7a05-93c5-495a-bd91-10d7762ba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21a7f-a149-4299-ae9e-119923b1d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0C5AD-D556-47A2-A07E-69AB52FC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57a05-93c5-495a-bd91-10d7762ba6fc"/>
    <ds:schemaRef ds:uri="4d421a7f-a149-4299-ae9e-119923b1d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100C8-21A5-4E87-9586-314E338C9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3BFDF-5BD3-4ED6-8A38-64E71170A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D54C8AB6</Template>
  <TotalTime>5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zonder voorblad</vt:lpstr>
    </vt:vector>
  </TitlesOfParts>
  <Company>DOWR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zonder voorblad</dc:title>
  <dc:creator>Ripperda - Donderwinkel</dc:creator>
  <cp:lastModifiedBy>Ripperda, Ineke</cp:lastModifiedBy>
  <cp:revision>5</cp:revision>
  <dcterms:created xsi:type="dcterms:W3CDTF">2020-07-29T08:23:00Z</dcterms:created>
  <dcterms:modified xsi:type="dcterms:W3CDTF">2020-08-04T07:42:00Z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0x01010030A70216CBA62044A1E09C511F9A7BA4</vt:lpwstr>
  </property>
</Properties>
</file>